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27087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Ставропольского края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Управление образования администрации Советского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"СОШ №14 г. Зеленокумска"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МО естественно-математического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Мартынюк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Борисова К.В.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Вербовская Е.Г.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1939889)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г. Зеленокумск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270878" w:id="5"/>
    <w:p>
      <w:pPr>
        <w:sectPr>
          <w:pgSz w:w="11906" w:h="16383" w:orient="portrait"/>
        </w:sectPr>
      </w:pPr>
    </w:p>
    <w:bookmarkEnd w:id="5"/>
    <w:bookmarkEnd w:id="0"/>
    <w:bookmarkStart w:name="block-142708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4270879" w:id="8"/>
    <w:p>
      <w:pPr>
        <w:sectPr>
          <w:pgSz w:w="11906" w:h="16383" w:orient="portrait"/>
        </w:sectPr>
      </w:pPr>
    </w:p>
    <w:bookmarkEnd w:id="8"/>
    <w:bookmarkEnd w:id="6"/>
    <w:bookmarkStart w:name="block-1427087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4270877" w:id="18"/>
    <w:p>
      <w:pPr>
        <w:sectPr>
          <w:pgSz w:w="11906" w:h="16383" w:orient="portrait"/>
        </w:sectPr>
      </w:pPr>
    </w:p>
    <w:bookmarkEnd w:id="18"/>
    <w:bookmarkEnd w:id="9"/>
    <w:bookmarkStart w:name="block-14270873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4270873" w:id="33"/>
    <w:p>
      <w:pPr>
        <w:sectPr>
          <w:pgSz w:w="11906" w:h="16383" w:orient="portrait"/>
        </w:sectPr>
      </w:pPr>
    </w:p>
    <w:bookmarkEnd w:id="33"/>
    <w:bookmarkEnd w:id="19"/>
    <w:bookmarkStart w:name="block-14270874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70874" w:id="35"/>
    <w:p>
      <w:pPr>
        <w:sectPr>
          <w:pgSz w:w="16383" w:h="11906" w:orient="landscape"/>
        </w:sectPr>
      </w:pPr>
    </w:p>
    <w:bookmarkEnd w:id="35"/>
    <w:bookmarkEnd w:id="34"/>
    <w:bookmarkStart w:name="block-14270875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70875" w:id="37"/>
    <w:p>
      <w:pPr>
        <w:sectPr>
          <w:pgSz w:w="16383" w:h="11906" w:orient="landscape"/>
        </w:sectPr>
      </w:pPr>
    </w:p>
    <w:bookmarkEnd w:id="37"/>
    <w:bookmarkEnd w:id="36"/>
    <w:bookmarkStart w:name="block-14270876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270876" w:id="39"/>
    <w:p>
      <w:pPr>
        <w:sectPr>
          <w:pgSz w:w="11906" w:h="16383" w:orient="portrait"/>
        </w:sectPr>
      </w:pPr>
    </w:p>
    <w:bookmarkEnd w:id="39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